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sz w:val="29"/>
        </w:rPr>
      </w:pPr>
    </w:p>
    <w:p>
      <w:pPr>
        <w:pStyle w:val="3"/>
        <w:spacing w:before="60"/>
        <w:ind w:left="782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</w:rPr>
      </w:pPr>
    </w:p>
    <w:p>
      <w:pPr>
        <w:pStyle w:val="3"/>
        <w:spacing w:before="1"/>
        <w:rPr>
          <w:rFonts w:ascii="黑体"/>
          <w:sz w:val="24"/>
        </w:rPr>
      </w:pPr>
    </w:p>
    <w:p>
      <w:pPr>
        <w:pStyle w:val="2"/>
        <w:tabs>
          <w:tab w:val="left" w:pos="4446"/>
          <w:tab w:val="left" w:pos="5343"/>
          <w:tab w:val="left" w:pos="6246"/>
        </w:tabs>
        <w:spacing w:line="211" w:lineRule="auto"/>
        <w:ind w:left="3543" w:right="864" w:hanging="2700"/>
        <w:jc w:val="left"/>
      </w:pPr>
      <w:r>
        <w:rPr>
          <w:spacing w:val="9"/>
        </w:rPr>
        <w:t>第二届</w:t>
      </w:r>
      <w:r>
        <w:rPr>
          <w:spacing w:val="4"/>
        </w:rPr>
        <w:t>“</w:t>
      </w:r>
      <w:r>
        <w:rPr>
          <w:spacing w:val="9"/>
        </w:rPr>
        <w:t>创意河</w:t>
      </w:r>
      <w:r>
        <w:rPr>
          <w:spacing w:val="4"/>
        </w:rPr>
        <w:t>南</w:t>
      </w:r>
      <w:r>
        <w:rPr>
          <w:spacing w:val="9"/>
        </w:rPr>
        <w:t>”</w:t>
      </w:r>
      <w:r>
        <w:rPr>
          <w:spacing w:val="4"/>
        </w:rPr>
        <w:t>主</w:t>
      </w:r>
      <w:r>
        <w:rPr>
          <w:spacing w:val="9"/>
        </w:rPr>
        <w:t>题作品</w:t>
      </w:r>
      <w:r>
        <w:rPr>
          <w:spacing w:val="4"/>
        </w:rPr>
        <w:t>艺</w:t>
      </w:r>
      <w:r>
        <w:rPr>
          <w:spacing w:val="9"/>
        </w:rPr>
        <w:t>术设计</w:t>
      </w:r>
      <w:r>
        <w:rPr>
          <w:spacing w:val="4"/>
        </w:rPr>
        <w:t>大</w:t>
      </w:r>
      <w:r>
        <w:rPr>
          <w:spacing w:val="-11"/>
        </w:rPr>
        <w:t>赛</w:t>
      </w:r>
      <w:r>
        <w:t>活</w:t>
      </w:r>
      <w:r>
        <w:tab/>
      </w:r>
      <w:r>
        <w:t>动</w:t>
      </w:r>
      <w:r>
        <w:tab/>
      </w:r>
      <w:r>
        <w:t>方</w:t>
      </w:r>
      <w:r>
        <w:tab/>
      </w:r>
      <w:r>
        <w:t>案</w:t>
      </w:r>
    </w:p>
    <w:p>
      <w:pPr>
        <w:pStyle w:val="3"/>
        <w:spacing w:before="6"/>
        <w:rPr>
          <w:rFonts w:ascii="方正小标宋简体"/>
          <w:sz w:val="38"/>
        </w:rPr>
      </w:pPr>
    </w:p>
    <w:p>
      <w:pPr>
        <w:pStyle w:val="3"/>
        <w:spacing w:line="367" w:lineRule="auto"/>
        <w:ind w:left="782" w:right="642" w:firstLine="619"/>
        <w:jc w:val="both"/>
      </w:pPr>
      <w:r>
        <w:t>第二届“创意河南”主题作品艺术设计大赛由河南省教育厅主办，河南省学校艺术教育协会、郑州轻工业大学易斯顿国际美术学院、黄河科技学院承办，河南省工艺美术职业教育集团、河南安行文化发展有限公司、大河美术报、河南文化网等单位协办。</w:t>
      </w:r>
    </w:p>
    <w:p>
      <w:pPr>
        <w:pStyle w:val="3"/>
        <w:spacing w:line="380" w:lineRule="exact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一、参赛对象</w:t>
      </w:r>
    </w:p>
    <w:p>
      <w:pPr>
        <w:pStyle w:val="3"/>
        <w:spacing w:before="201" w:line="369" w:lineRule="auto"/>
        <w:ind w:left="782" w:right="796" w:firstLine="619"/>
      </w:pPr>
      <w:r>
        <w:t>各高等院校在校师生；创意设计机构、传媒企业、文创公司等专业机构的设计工作者。</w:t>
      </w:r>
    </w:p>
    <w:p>
      <w:pPr>
        <w:pStyle w:val="3"/>
        <w:spacing w:line="376" w:lineRule="exact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二、评审原则</w:t>
      </w:r>
    </w:p>
    <w:p>
      <w:pPr>
        <w:pStyle w:val="8"/>
        <w:numPr>
          <w:ilvl w:val="0"/>
          <w:numId w:val="1"/>
        </w:numPr>
        <w:tabs>
          <w:tab w:val="left" w:pos="1714"/>
        </w:tabs>
        <w:spacing w:before="202" w:after="0" w:line="240" w:lineRule="auto"/>
        <w:ind w:left="1713" w:right="0" w:hanging="313"/>
        <w:jc w:val="left"/>
        <w:rPr>
          <w:sz w:val="30"/>
        </w:rPr>
      </w:pPr>
      <w:r>
        <w:rPr>
          <w:spacing w:val="3"/>
          <w:sz w:val="30"/>
        </w:rPr>
        <w:t>坚持“公平、公正、公开”原则；</w:t>
      </w:r>
    </w:p>
    <w:p>
      <w:pPr>
        <w:pStyle w:val="8"/>
        <w:numPr>
          <w:ilvl w:val="0"/>
          <w:numId w:val="1"/>
        </w:numPr>
        <w:tabs>
          <w:tab w:val="left" w:pos="1714"/>
        </w:tabs>
        <w:spacing w:before="201" w:after="0" w:line="240" w:lineRule="auto"/>
        <w:ind w:left="1713" w:right="0" w:hanging="313"/>
        <w:jc w:val="left"/>
        <w:rPr>
          <w:sz w:val="30"/>
        </w:rPr>
      </w:pPr>
      <w:r>
        <w:rPr>
          <w:spacing w:val="4"/>
          <w:sz w:val="30"/>
        </w:rPr>
        <w:t>坚持作品被正式采用（</w:t>
      </w:r>
      <w:r>
        <w:rPr>
          <w:spacing w:val="7"/>
          <w:sz w:val="30"/>
        </w:rPr>
        <w:t>或发表</w:t>
      </w:r>
      <w:r>
        <w:rPr>
          <w:spacing w:val="4"/>
          <w:sz w:val="30"/>
        </w:rPr>
        <w:t>）</w:t>
      </w:r>
      <w:r>
        <w:rPr>
          <w:spacing w:val="5"/>
          <w:sz w:val="30"/>
        </w:rPr>
        <w:t>优先原则；</w:t>
      </w:r>
    </w:p>
    <w:p>
      <w:pPr>
        <w:pStyle w:val="8"/>
        <w:numPr>
          <w:ilvl w:val="0"/>
          <w:numId w:val="1"/>
        </w:numPr>
        <w:tabs>
          <w:tab w:val="left" w:pos="1714"/>
        </w:tabs>
        <w:spacing w:before="207" w:after="0" w:line="240" w:lineRule="auto"/>
        <w:ind w:left="1713" w:right="0" w:hanging="313"/>
        <w:jc w:val="left"/>
        <w:rPr>
          <w:sz w:val="30"/>
        </w:rPr>
      </w:pPr>
      <w:r>
        <w:rPr>
          <w:spacing w:val="3"/>
          <w:sz w:val="30"/>
        </w:rPr>
        <w:t>坚持“科技创新、技能创业、工学结合”原则。</w:t>
      </w:r>
    </w:p>
    <w:p>
      <w:pPr>
        <w:pStyle w:val="3"/>
        <w:spacing w:before="201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三、作品类别</w:t>
      </w:r>
    </w:p>
    <w:p>
      <w:pPr>
        <w:pStyle w:val="3"/>
        <w:spacing w:before="201" w:line="367" w:lineRule="auto"/>
        <w:ind w:left="782" w:right="790" w:firstLine="619"/>
        <w:jc w:val="both"/>
      </w:pPr>
      <w:r>
        <w:t>近两年来完成的视觉传达设计类、工业设计类、动漫类、影视影像类、环境设计类、陈设装饰设计类、文创设计类、服装设计类设计作品均可参加。</w:t>
      </w:r>
    </w:p>
    <w:p>
      <w:pPr>
        <w:pStyle w:val="8"/>
        <w:numPr>
          <w:ilvl w:val="0"/>
          <w:numId w:val="2"/>
        </w:numPr>
        <w:tabs>
          <w:tab w:val="left" w:pos="1719"/>
        </w:tabs>
        <w:spacing w:before="0" w:after="0" w:line="382" w:lineRule="exact"/>
        <w:ind w:left="1718" w:right="0" w:hanging="313"/>
        <w:jc w:val="left"/>
        <w:rPr>
          <w:sz w:val="30"/>
        </w:rPr>
      </w:pPr>
      <w:r>
        <w:rPr>
          <w:b/>
          <w:spacing w:val="1"/>
          <w:sz w:val="30"/>
        </w:rPr>
        <w:t>视觉传达设计类：</w:t>
      </w:r>
      <w:r>
        <w:rPr>
          <w:spacing w:val="-4"/>
          <w:sz w:val="30"/>
        </w:rPr>
        <w:t>标志及形象设计、包装设计、书籍装帧、</w:t>
      </w:r>
    </w:p>
    <w:p>
      <w:pPr>
        <w:spacing w:after="0" w:line="382" w:lineRule="exact"/>
        <w:jc w:val="left"/>
        <w:rPr>
          <w:sz w:val="30"/>
        </w:rPr>
        <w:sectPr>
          <w:footerReference r:id="rId3" w:type="default"/>
          <w:footerReference r:id="rId4" w:type="even"/>
          <w:pgSz w:w="11910" w:h="16840"/>
          <w:pgMar w:top="1580" w:right="800" w:bottom="1740" w:left="860" w:header="0" w:footer="1558" w:gutter="0"/>
        </w:sectPr>
      </w:pPr>
    </w:p>
    <w:p>
      <w:pPr>
        <w:pStyle w:val="3"/>
        <w:spacing w:before="3"/>
        <w:rPr>
          <w:sz w:val="29"/>
        </w:rPr>
      </w:pPr>
    </w:p>
    <w:p>
      <w:pPr>
        <w:pStyle w:val="3"/>
        <w:spacing w:before="60"/>
        <w:ind w:left="782"/>
      </w:pPr>
      <w:r>
        <w:t>海报设计、插画、短视频等；</w:t>
      </w:r>
    </w:p>
    <w:p>
      <w:pPr>
        <w:pStyle w:val="8"/>
        <w:numPr>
          <w:ilvl w:val="0"/>
          <w:numId w:val="2"/>
        </w:numPr>
        <w:tabs>
          <w:tab w:val="left" w:pos="1719"/>
        </w:tabs>
        <w:spacing w:before="202" w:after="0" w:line="240" w:lineRule="auto"/>
        <w:ind w:left="1718" w:right="0" w:hanging="313"/>
        <w:jc w:val="left"/>
        <w:rPr>
          <w:sz w:val="30"/>
        </w:rPr>
      </w:pPr>
      <w:r>
        <w:rPr>
          <w:b/>
          <w:spacing w:val="9"/>
          <w:sz w:val="30"/>
        </w:rPr>
        <w:t>工业设计类：</w:t>
      </w:r>
      <w:r>
        <w:rPr>
          <w:spacing w:val="3"/>
          <w:sz w:val="30"/>
        </w:rPr>
        <w:t>产品设计、家具设计等；</w:t>
      </w:r>
    </w:p>
    <w:p>
      <w:pPr>
        <w:pStyle w:val="8"/>
        <w:numPr>
          <w:ilvl w:val="0"/>
          <w:numId w:val="2"/>
        </w:numPr>
        <w:tabs>
          <w:tab w:val="left" w:pos="1719"/>
        </w:tabs>
        <w:spacing w:before="201" w:after="0" w:line="240" w:lineRule="auto"/>
        <w:ind w:left="1718" w:right="0" w:hanging="313"/>
        <w:jc w:val="left"/>
        <w:rPr>
          <w:sz w:val="30"/>
        </w:rPr>
      </w:pPr>
      <w:r>
        <w:rPr>
          <w:b/>
          <w:spacing w:val="9"/>
          <w:sz w:val="30"/>
        </w:rPr>
        <w:t>动漫类：</w:t>
      </w:r>
      <w:r>
        <w:rPr>
          <w:spacing w:val="3"/>
          <w:sz w:val="30"/>
        </w:rPr>
        <w:t>动画短片、漫</w:t>
      </w:r>
      <w:r>
        <w:rPr>
          <w:spacing w:val="3"/>
          <w:sz w:val="30"/>
          <w:highlight w:val="none"/>
        </w:rPr>
        <w:t>插等</w:t>
      </w:r>
      <w:r>
        <w:rPr>
          <w:spacing w:val="3"/>
          <w:sz w:val="30"/>
        </w:rPr>
        <w:t>；</w:t>
      </w:r>
    </w:p>
    <w:p>
      <w:pPr>
        <w:pStyle w:val="8"/>
        <w:numPr>
          <w:ilvl w:val="0"/>
          <w:numId w:val="2"/>
        </w:numPr>
        <w:tabs>
          <w:tab w:val="left" w:pos="1719"/>
        </w:tabs>
        <w:spacing w:before="206" w:after="0" w:line="240" w:lineRule="auto"/>
        <w:ind w:left="1718" w:right="0" w:hanging="313"/>
        <w:jc w:val="left"/>
        <w:rPr>
          <w:sz w:val="30"/>
        </w:rPr>
      </w:pPr>
      <w:r>
        <w:rPr>
          <w:b/>
          <w:spacing w:val="7"/>
          <w:sz w:val="30"/>
        </w:rPr>
        <w:t>影像影视类：</w:t>
      </w:r>
      <w:r>
        <w:rPr>
          <w:spacing w:val="3"/>
          <w:sz w:val="30"/>
        </w:rPr>
        <w:t>平面摄影、影视短片等；</w:t>
      </w:r>
    </w:p>
    <w:p>
      <w:pPr>
        <w:pStyle w:val="8"/>
        <w:numPr>
          <w:ilvl w:val="0"/>
          <w:numId w:val="2"/>
        </w:numPr>
        <w:tabs>
          <w:tab w:val="left" w:pos="1719"/>
        </w:tabs>
        <w:spacing w:before="202" w:after="0" w:line="240" w:lineRule="auto"/>
        <w:ind w:left="1718" w:right="0" w:hanging="313"/>
        <w:jc w:val="left"/>
        <w:rPr>
          <w:sz w:val="30"/>
        </w:rPr>
      </w:pPr>
      <w:r>
        <w:rPr>
          <w:b/>
          <w:spacing w:val="9"/>
          <w:sz w:val="30"/>
        </w:rPr>
        <w:t>环境设计类：</w:t>
      </w:r>
      <w:r>
        <w:rPr>
          <w:spacing w:val="3"/>
          <w:sz w:val="30"/>
        </w:rPr>
        <w:t>室内设计、景观规划设计等；</w:t>
      </w:r>
    </w:p>
    <w:p>
      <w:pPr>
        <w:pStyle w:val="8"/>
        <w:numPr>
          <w:ilvl w:val="0"/>
          <w:numId w:val="2"/>
        </w:numPr>
        <w:tabs>
          <w:tab w:val="left" w:pos="1719"/>
        </w:tabs>
        <w:spacing w:before="201" w:after="0" w:line="240" w:lineRule="auto"/>
        <w:ind w:left="1718" w:right="0" w:hanging="313"/>
        <w:jc w:val="left"/>
        <w:rPr>
          <w:sz w:val="30"/>
        </w:rPr>
      </w:pPr>
      <w:r>
        <w:rPr>
          <w:b/>
          <w:spacing w:val="8"/>
          <w:sz w:val="30"/>
        </w:rPr>
        <w:t>陈设装饰设计类：</w:t>
      </w:r>
      <w:r>
        <w:rPr>
          <w:spacing w:val="3"/>
          <w:sz w:val="30"/>
        </w:rPr>
        <w:t>艺术陶瓷、工艺美术系列等；</w:t>
      </w:r>
    </w:p>
    <w:p>
      <w:pPr>
        <w:pStyle w:val="8"/>
        <w:numPr>
          <w:ilvl w:val="0"/>
          <w:numId w:val="2"/>
        </w:numPr>
        <w:tabs>
          <w:tab w:val="left" w:pos="1719"/>
        </w:tabs>
        <w:spacing w:before="201" w:after="0" w:line="240" w:lineRule="auto"/>
        <w:ind w:left="1718" w:right="0" w:hanging="313"/>
        <w:jc w:val="left"/>
        <w:rPr>
          <w:sz w:val="30"/>
        </w:rPr>
      </w:pPr>
      <w:r>
        <w:rPr>
          <w:b/>
          <w:spacing w:val="9"/>
          <w:sz w:val="30"/>
        </w:rPr>
        <w:t>文创设计类：</w:t>
      </w:r>
      <w:r>
        <w:rPr>
          <w:spacing w:val="3"/>
          <w:sz w:val="30"/>
        </w:rPr>
        <w:t>旅游纪念品及工艺品等；</w:t>
      </w:r>
    </w:p>
    <w:p>
      <w:pPr>
        <w:pStyle w:val="8"/>
        <w:numPr>
          <w:ilvl w:val="0"/>
          <w:numId w:val="2"/>
        </w:numPr>
        <w:tabs>
          <w:tab w:val="left" w:pos="1719"/>
        </w:tabs>
        <w:spacing w:before="207" w:after="0" w:line="240" w:lineRule="auto"/>
        <w:ind w:left="1718" w:right="0" w:hanging="313"/>
        <w:jc w:val="left"/>
        <w:rPr>
          <w:sz w:val="30"/>
        </w:rPr>
      </w:pPr>
      <w:r>
        <w:rPr>
          <w:b/>
          <w:spacing w:val="9"/>
          <w:sz w:val="30"/>
        </w:rPr>
        <w:t>服装设计类：</w:t>
      </w:r>
      <w:r>
        <w:rPr>
          <w:spacing w:val="3"/>
          <w:sz w:val="30"/>
        </w:rPr>
        <w:t>服装、服装配饰等。</w:t>
      </w:r>
    </w:p>
    <w:p>
      <w:pPr>
        <w:pStyle w:val="3"/>
        <w:spacing w:before="201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四、申报要求</w:t>
      </w:r>
    </w:p>
    <w:p>
      <w:pPr>
        <w:pStyle w:val="8"/>
        <w:numPr>
          <w:ilvl w:val="0"/>
          <w:numId w:val="3"/>
        </w:numPr>
        <w:tabs>
          <w:tab w:val="left" w:pos="1714"/>
        </w:tabs>
        <w:spacing w:before="201" w:after="0" w:line="240" w:lineRule="auto"/>
        <w:ind w:left="1713" w:right="0" w:hanging="313"/>
        <w:jc w:val="left"/>
        <w:rPr>
          <w:sz w:val="30"/>
        </w:rPr>
      </w:pPr>
      <w:r>
        <w:rPr>
          <w:spacing w:val="6"/>
          <w:sz w:val="30"/>
        </w:rPr>
        <w:t xml:space="preserve">标志作品：提交 </w:t>
      </w:r>
      <w:r>
        <w:rPr>
          <w:sz w:val="30"/>
        </w:rPr>
        <w:t>A3</w:t>
      </w:r>
      <w:r>
        <w:rPr>
          <w:spacing w:val="3"/>
          <w:sz w:val="30"/>
        </w:rPr>
        <w:t xml:space="preserve"> 彩色稿，需为实体采用案例，含应用</w:t>
      </w:r>
    </w:p>
    <w:p>
      <w:pPr>
        <w:pStyle w:val="3"/>
        <w:spacing w:before="207"/>
        <w:ind w:left="782"/>
      </w:pPr>
      <w:r>
        <w:t>3-5 项（学生作品不受限制）；</w:t>
      </w:r>
    </w:p>
    <w:p>
      <w:pPr>
        <w:pStyle w:val="8"/>
        <w:numPr>
          <w:ilvl w:val="0"/>
          <w:numId w:val="3"/>
        </w:numPr>
        <w:tabs>
          <w:tab w:val="left" w:pos="1714"/>
        </w:tabs>
        <w:spacing w:before="201" w:after="0" w:line="364" w:lineRule="auto"/>
        <w:ind w:left="782" w:right="796" w:firstLine="619"/>
        <w:jc w:val="left"/>
        <w:rPr>
          <w:sz w:val="30"/>
        </w:rPr>
      </w:pPr>
      <w:r>
        <w:rPr>
          <w:spacing w:val="4"/>
          <w:sz w:val="30"/>
        </w:rPr>
        <w:t>包装类作品：提交全套销售包装作品效果图片（</w:t>
      </w:r>
      <w:r>
        <w:rPr>
          <w:spacing w:val="5"/>
          <w:sz w:val="30"/>
        </w:rPr>
        <w:t>多角度实景拍摄展示效果</w:t>
      </w:r>
      <w:r>
        <w:rPr>
          <w:spacing w:val="4"/>
          <w:sz w:val="30"/>
        </w:rPr>
        <w:t>）；</w:t>
      </w:r>
    </w:p>
    <w:p>
      <w:pPr>
        <w:pStyle w:val="8"/>
        <w:numPr>
          <w:ilvl w:val="0"/>
          <w:numId w:val="3"/>
        </w:numPr>
        <w:tabs>
          <w:tab w:val="left" w:pos="1714"/>
        </w:tabs>
        <w:spacing w:before="3" w:after="0" w:line="369" w:lineRule="auto"/>
        <w:ind w:left="782" w:right="796" w:firstLine="619"/>
        <w:jc w:val="left"/>
        <w:rPr>
          <w:sz w:val="30"/>
        </w:rPr>
      </w:pPr>
      <w:r>
        <w:rPr>
          <w:spacing w:val="4"/>
          <w:sz w:val="30"/>
        </w:rPr>
        <w:t>书籍装帧类作品：提交商业出版或印刷成品效果图片</w:t>
      </w:r>
      <w:r>
        <w:rPr>
          <w:spacing w:val="9"/>
          <w:sz w:val="30"/>
        </w:rPr>
        <w:t>（</w:t>
      </w:r>
      <w:r>
        <w:rPr>
          <w:sz w:val="30"/>
        </w:rPr>
        <w:t>多</w:t>
      </w:r>
      <w:r>
        <w:rPr>
          <w:spacing w:val="4"/>
          <w:sz w:val="30"/>
        </w:rPr>
        <w:t>角度实景拍摄展示效果</w:t>
      </w:r>
      <w:r>
        <w:rPr>
          <w:sz w:val="30"/>
        </w:rPr>
        <w:t>）；</w:t>
      </w:r>
    </w:p>
    <w:p>
      <w:pPr>
        <w:pStyle w:val="8"/>
        <w:numPr>
          <w:ilvl w:val="0"/>
          <w:numId w:val="3"/>
        </w:numPr>
        <w:tabs>
          <w:tab w:val="left" w:pos="1714"/>
        </w:tabs>
        <w:spacing w:before="0" w:after="0" w:line="376" w:lineRule="exact"/>
        <w:ind w:left="1713" w:right="0" w:hanging="313"/>
        <w:jc w:val="left"/>
        <w:rPr>
          <w:sz w:val="30"/>
        </w:rPr>
      </w:pPr>
      <w:r>
        <w:rPr>
          <w:spacing w:val="5"/>
          <w:sz w:val="30"/>
        </w:rPr>
        <w:t>海报：</w:t>
      </w:r>
      <w:r>
        <w:rPr>
          <w:spacing w:val="4"/>
          <w:sz w:val="30"/>
        </w:rPr>
        <w:t>A3</w:t>
      </w:r>
      <w:r>
        <w:rPr>
          <w:spacing w:val="-11"/>
          <w:sz w:val="30"/>
        </w:rPr>
        <w:t xml:space="preserve"> 彩色稿；</w:t>
      </w:r>
    </w:p>
    <w:p>
      <w:pPr>
        <w:pStyle w:val="8"/>
        <w:numPr>
          <w:ilvl w:val="0"/>
          <w:numId w:val="3"/>
        </w:numPr>
        <w:tabs>
          <w:tab w:val="left" w:pos="1714"/>
        </w:tabs>
        <w:spacing w:before="202" w:after="0" w:line="240" w:lineRule="auto"/>
        <w:ind w:left="1713" w:right="0" w:hanging="313"/>
        <w:jc w:val="left"/>
        <w:rPr>
          <w:sz w:val="30"/>
        </w:rPr>
      </w:pPr>
      <w:r>
        <w:rPr>
          <w:spacing w:val="-15"/>
          <w:sz w:val="30"/>
        </w:rPr>
        <w:t xml:space="preserve">插画：手绘作品提交原稿扫描件，电脑制作提交 </w:t>
      </w:r>
      <w:r>
        <w:rPr>
          <w:sz w:val="30"/>
        </w:rPr>
        <w:t>A3</w:t>
      </w:r>
      <w:r>
        <w:rPr>
          <w:spacing w:val="-16"/>
          <w:sz w:val="30"/>
        </w:rPr>
        <w:t xml:space="preserve"> 彩色稿；</w:t>
      </w:r>
    </w:p>
    <w:p>
      <w:pPr>
        <w:pStyle w:val="8"/>
        <w:numPr>
          <w:ilvl w:val="0"/>
          <w:numId w:val="3"/>
        </w:numPr>
        <w:tabs>
          <w:tab w:val="left" w:pos="1714"/>
        </w:tabs>
        <w:spacing w:before="206" w:after="0" w:line="364" w:lineRule="auto"/>
        <w:ind w:left="782" w:right="792" w:firstLine="619"/>
        <w:jc w:val="left"/>
        <w:rPr>
          <w:sz w:val="30"/>
        </w:rPr>
      </w:pPr>
      <w:r>
        <w:rPr>
          <w:spacing w:val="8"/>
          <w:sz w:val="30"/>
        </w:rPr>
        <w:t xml:space="preserve">短视频：分画面 </w:t>
      </w:r>
      <w:r>
        <w:rPr>
          <w:sz w:val="30"/>
        </w:rPr>
        <w:t>A3</w:t>
      </w:r>
      <w:r>
        <w:rPr>
          <w:spacing w:val="4"/>
          <w:sz w:val="30"/>
        </w:rPr>
        <w:t xml:space="preserve"> 排版彩色作品稿，正面右下角附完整</w:t>
      </w:r>
      <w:r>
        <w:rPr>
          <w:spacing w:val="5"/>
          <w:sz w:val="30"/>
        </w:rPr>
        <w:t>版二维码；</w:t>
      </w:r>
    </w:p>
    <w:p>
      <w:pPr>
        <w:pStyle w:val="8"/>
        <w:numPr>
          <w:ilvl w:val="0"/>
          <w:numId w:val="3"/>
        </w:numPr>
        <w:tabs>
          <w:tab w:val="left" w:pos="1714"/>
        </w:tabs>
        <w:spacing w:before="3" w:after="0" w:line="240" w:lineRule="auto"/>
        <w:ind w:left="1713" w:right="0" w:hanging="313"/>
        <w:jc w:val="left"/>
        <w:rPr>
          <w:sz w:val="30"/>
        </w:rPr>
      </w:pPr>
      <w:r>
        <w:rPr>
          <w:spacing w:val="6"/>
          <w:sz w:val="30"/>
        </w:rPr>
        <w:t xml:space="preserve">工业设计类：提交 </w:t>
      </w:r>
      <w:r>
        <w:rPr>
          <w:sz w:val="30"/>
        </w:rPr>
        <w:t>A3</w:t>
      </w:r>
      <w:r>
        <w:rPr>
          <w:spacing w:val="3"/>
          <w:sz w:val="30"/>
        </w:rPr>
        <w:t xml:space="preserve"> 彩色稿或实物作品的应用效果图片</w:t>
      </w:r>
    </w:p>
    <w:p>
      <w:pPr>
        <w:pStyle w:val="3"/>
        <w:spacing w:before="201"/>
        <w:ind w:left="782"/>
      </w:pPr>
      <w:r>
        <w:t>（多角度实景拍摄展示效果）；</w:t>
      </w:r>
    </w:p>
    <w:p>
      <w:pPr>
        <w:pStyle w:val="8"/>
        <w:numPr>
          <w:ilvl w:val="0"/>
          <w:numId w:val="3"/>
        </w:numPr>
        <w:tabs>
          <w:tab w:val="left" w:pos="1714"/>
        </w:tabs>
        <w:spacing w:before="206" w:after="0" w:line="240" w:lineRule="auto"/>
        <w:ind w:left="1713" w:right="0" w:hanging="313"/>
        <w:jc w:val="left"/>
        <w:rPr>
          <w:sz w:val="30"/>
        </w:rPr>
      </w:pPr>
      <w:r>
        <w:rPr>
          <w:spacing w:val="5"/>
          <w:sz w:val="30"/>
        </w:rPr>
        <w:t>动画短片类：</w:t>
      </w:r>
      <w:r>
        <w:rPr>
          <w:spacing w:val="3"/>
          <w:sz w:val="30"/>
        </w:rPr>
        <w:t>AVI</w:t>
      </w:r>
      <w:r>
        <w:rPr>
          <w:spacing w:val="6"/>
          <w:sz w:val="30"/>
        </w:rPr>
        <w:t xml:space="preserve"> 格式，分辨率：</w:t>
      </w:r>
      <w:r>
        <w:rPr>
          <w:spacing w:val="4"/>
          <w:sz w:val="30"/>
        </w:rPr>
        <w:t>768*1024，时长不超过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top="1580" w:right="800" w:bottom="1740" w:left="860" w:header="0" w:footer="1558" w:gutter="0"/>
        </w:sectPr>
      </w:pPr>
    </w:p>
    <w:p>
      <w:pPr>
        <w:pStyle w:val="3"/>
        <w:spacing w:before="3"/>
        <w:rPr>
          <w:sz w:val="29"/>
        </w:rPr>
      </w:pPr>
    </w:p>
    <w:p>
      <w:pPr>
        <w:pStyle w:val="3"/>
        <w:spacing w:before="60"/>
        <w:ind w:left="782"/>
      </w:pPr>
      <w:r>
        <w:t>3 分钟；</w:t>
      </w:r>
    </w:p>
    <w:p>
      <w:pPr>
        <w:pStyle w:val="8"/>
        <w:numPr>
          <w:ilvl w:val="0"/>
          <w:numId w:val="3"/>
        </w:numPr>
        <w:tabs>
          <w:tab w:val="left" w:pos="1714"/>
        </w:tabs>
        <w:spacing w:before="202" w:after="0" w:line="364" w:lineRule="auto"/>
        <w:ind w:left="782" w:right="788" w:firstLine="619"/>
        <w:jc w:val="left"/>
        <w:rPr>
          <w:sz w:val="30"/>
        </w:rPr>
      </w:pPr>
      <w:r>
        <w:rPr>
          <w:spacing w:val="10"/>
          <w:sz w:val="30"/>
        </w:rPr>
        <w:t xml:space="preserve">插画类：提交 </w:t>
      </w:r>
      <w:r>
        <w:rPr>
          <w:sz w:val="30"/>
        </w:rPr>
        <w:t>A3</w:t>
      </w:r>
      <w:r>
        <w:rPr>
          <w:spacing w:val="5"/>
          <w:sz w:val="30"/>
        </w:rPr>
        <w:t xml:space="preserve"> 彩色稿，漫画类作品以实际篇幅提交扫</w:t>
      </w:r>
      <w:r>
        <w:rPr>
          <w:spacing w:val="9"/>
          <w:sz w:val="30"/>
        </w:rPr>
        <w:t>描件；</w:t>
      </w:r>
    </w:p>
    <w:p>
      <w:pPr>
        <w:pStyle w:val="8"/>
        <w:numPr>
          <w:ilvl w:val="0"/>
          <w:numId w:val="3"/>
        </w:numPr>
        <w:tabs>
          <w:tab w:val="left" w:pos="1868"/>
        </w:tabs>
        <w:spacing w:before="7" w:after="0" w:line="240" w:lineRule="auto"/>
        <w:ind w:left="1867" w:right="0" w:hanging="467"/>
        <w:jc w:val="left"/>
        <w:rPr>
          <w:sz w:val="30"/>
        </w:rPr>
      </w:pPr>
      <w:r>
        <w:rPr>
          <w:spacing w:val="-4"/>
          <w:sz w:val="30"/>
        </w:rPr>
        <w:t xml:space="preserve">平面摄影类：提交 </w:t>
      </w:r>
      <w:r>
        <w:rPr>
          <w:sz w:val="30"/>
        </w:rPr>
        <w:t>A3</w:t>
      </w:r>
      <w:r>
        <w:rPr>
          <w:spacing w:val="-11"/>
          <w:sz w:val="30"/>
        </w:rPr>
        <w:t xml:space="preserve"> 彩色稿；</w:t>
      </w:r>
    </w:p>
    <w:p>
      <w:pPr>
        <w:pStyle w:val="8"/>
        <w:numPr>
          <w:ilvl w:val="0"/>
          <w:numId w:val="3"/>
        </w:numPr>
        <w:tabs>
          <w:tab w:val="left" w:pos="1868"/>
        </w:tabs>
        <w:spacing w:before="202" w:after="0" w:line="240" w:lineRule="auto"/>
        <w:ind w:left="1867" w:right="0" w:hanging="467"/>
        <w:jc w:val="left"/>
        <w:rPr>
          <w:sz w:val="30"/>
        </w:rPr>
      </w:pPr>
      <w:r>
        <w:rPr>
          <w:spacing w:val="5"/>
          <w:sz w:val="30"/>
        </w:rPr>
        <w:t>影视短片类：</w:t>
      </w:r>
      <w:r>
        <w:rPr>
          <w:sz w:val="30"/>
        </w:rPr>
        <w:t>AVI</w:t>
      </w:r>
      <w:r>
        <w:rPr>
          <w:spacing w:val="-7"/>
          <w:sz w:val="30"/>
        </w:rPr>
        <w:t xml:space="preserve"> 格式，分辨率：</w:t>
      </w:r>
      <w:r>
        <w:rPr>
          <w:sz w:val="30"/>
        </w:rPr>
        <w:t>768*1024</w:t>
      </w:r>
      <w:r>
        <w:rPr>
          <w:spacing w:val="4"/>
          <w:sz w:val="30"/>
        </w:rPr>
        <w:t>，时长不超过</w:t>
      </w:r>
    </w:p>
    <w:p>
      <w:pPr>
        <w:pStyle w:val="3"/>
        <w:spacing w:before="201"/>
        <w:ind w:left="782"/>
      </w:pPr>
      <w:r>
        <w:t>3 分钟；</w:t>
      </w:r>
    </w:p>
    <w:p>
      <w:pPr>
        <w:pStyle w:val="8"/>
        <w:numPr>
          <w:ilvl w:val="0"/>
          <w:numId w:val="3"/>
        </w:numPr>
        <w:tabs>
          <w:tab w:val="left" w:pos="1868"/>
        </w:tabs>
        <w:spacing w:before="201" w:after="0" w:line="240" w:lineRule="auto"/>
        <w:ind w:left="1867" w:right="0" w:hanging="467"/>
        <w:jc w:val="left"/>
        <w:rPr>
          <w:sz w:val="30"/>
        </w:rPr>
      </w:pPr>
      <w:r>
        <w:rPr>
          <w:spacing w:val="-10"/>
          <w:sz w:val="30"/>
        </w:rPr>
        <w:t xml:space="preserve">环境设计类作品：方案类的设计作品提交 </w:t>
      </w:r>
      <w:r>
        <w:rPr>
          <w:sz w:val="30"/>
        </w:rPr>
        <w:t>A3</w:t>
      </w:r>
      <w:r>
        <w:rPr>
          <w:spacing w:val="-6"/>
          <w:sz w:val="30"/>
        </w:rPr>
        <w:t xml:space="preserve"> 排版彩色稿，</w:t>
      </w:r>
    </w:p>
    <w:p>
      <w:pPr>
        <w:pStyle w:val="3"/>
        <w:spacing w:before="207"/>
        <w:ind w:left="782"/>
      </w:pPr>
      <w:r>
        <w:t>1-3 张。工程类的设计作品提交 A3 排版彩色稿，1-3 张</w:t>
      </w:r>
      <w:r>
        <w:rPr>
          <w:highlight w:val="none"/>
        </w:rPr>
        <w:t>(</w:t>
      </w:r>
      <w:r>
        <w:t>版面内含</w:t>
      </w:r>
    </w:p>
    <w:p>
      <w:pPr>
        <w:pStyle w:val="3"/>
        <w:spacing w:before="201"/>
        <w:ind w:left="782"/>
      </w:pPr>
      <w:r>
        <w:t>3 张及以上不同角度的实景照片</w:t>
      </w:r>
      <w:r>
        <w:rPr>
          <w:highlight w:val="none"/>
        </w:rPr>
        <w:t>)</w:t>
      </w:r>
      <w:r>
        <w:t>；</w:t>
      </w:r>
    </w:p>
    <w:p>
      <w:pPr>
        <w:pStyle w:val="8"/>
        <w:numPr>
          <w:ilvl w:val="0"/>
          <w:numId w:val="3"/>
        </w:numPr>
        <w:tabs>
          <w:tab w:val="left" w:pos="1873"/>
        </w:tabs>
        <w:spacing w:before="201" w:after="0" w:line="240" w:lineRule="auto"/>
        <w:ind w:left="1872" w:right="0" w:hanging="472"/>
        <w:jc w:val="left"/>
        <w:rPr>
          <w:sz w:val="30"/>
        </w:rPr>
      </w:pPr>
      <w:r>
        <w:rPr>
          <w:spacing w:val="10"/>
          <w:sz w:val="30"/>
        </w:rPr>
        <w:t>陈设装饰设计类、文创设计类：提交作品应用效果图片</w:t>
      </w:r>
    </w:p>
    <w:p>
      <w:pPr>
        <w:pStyle w:val="3"/>
        <w:spacing w:before="207"/>
        <w:ind w:left="782"/>
      </w:pPr>
      <w:r>
        <w:t>（多角度实景拍摄展示效果）；</w:t>
      </w:r>
    </w:p>
    <w:p>
      <w:pPr>
        <w:pStyle w:val="8"/>
        <w:numPr>
          <w:ilvl w:val="0"/>
          <w:numId w:val="3"/>
        </w:numPr>
        <w:tabs>
          <w:tab w:val="left" w:pos="1868"/>
        </w:tabs>
        <w:spacing w:before="201" w:after="0" w:line="364" w:lineRule="auto"/>
        <w:ind w:left="782" w:right="784" w:firstLine="619"/>
        <w:jc w:val="both"/>
        <w:rPr>
          <w:sz w:val="30"/>
        </w:rPr>
      </w:pPr>
      <w:r>
        <w:rPr>
          <w:spacing w:val="-2"/>
          <w:sz w:val="30"/>
        </w:rPr>
        <w:t xml:space="preserve">服装设计类：提交制作成品应用展示效果图片，每系列 </w:t>
      </w:r>
      <w:r>
        <w:rPr>
          <w:sz w:val="30"/>
        </w:rPr>
        <w:t xml:space="preserve">3 </w:t>
      </w:r>
      <w:r>
        <w:rPr>
          <w:spacing w:val="3"/>
          <w:sz w:val="30"/>
        </w:rPr>
        <w:t>套。服装配饰，提交制作成品应用展示效果图片，每系列不少于5</w:t>
      </w:r>
      <w:r>
        <w:rPr>
          <w:spacing w:val="-18"/>
          <w:sz w:val="30"/>
        </w:rPr>
        <w:t xml:space="preserve"> 件。</w:t>
      </w:r>
    </w:p>
    <w:p>
      <w:pPr>
        <w:pStyle w:val="8"/>
        <w:numPr>
          <w:ilvl w:val="0"/>
          <w:numId w:val="3"/>
        </w:numPr>
        <w:tabs>
          <w:tab w:val="left" w:pos="1873"/>
        </w:tabs>
        <w:spacing w:before="9" w:after="0" w:line="364" w:lineRule="auto"/>
        <w:ind w:left="782" w:right="796" w:firstLine="619"/>
        <w:jc w:val="left"/>
        <w:rPr>
          <w:sz w:val="30"/>
        </w:rPr>
      </w:pPr>
      <w:r>
        <w:rPr>
          <w:spacing w:val="10"/>
          <w:sz w:val="30"/>
        </w:rPr>
        <w:t>艺术陶瓷、宝玉石等实物类：参赛作品要自行做好平面</w:t>
      </w:r>
      <w:r>
        <w:rPr>
          <w:spacing w:val="3"/>
          <w:sz w:val="30"/>
        </w:rPr>
        <w:t>效果的展示方案，不报送作品实物。</w:t>
      </w:r>
    </w:p>
    <w:p>
      <w:pPr>
        <w:pStyle w:val="3"/>
        <w:spacing w:before="4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五、大赛分组：</w:t>
      </w:r>
    </w:p>
    <w:p>
      <w:pPr>
        <w:pStyle w:val="3"/>
        <w:spacing w:before="206"/>
        <w:ind w:left="1401"/>
      </w:pPr>
      <w:r>
        <w:t>学生组：参赛对象在校大学生、研究生。</w:t>
      </w:r>
    </w:p>
    <w:p>
      <w:pPr>
        <w:pStyle w:val="3"/>
        <w:spacing w:before="201"/>
        <w:ind w:left="1401"/>
      </w:pPr>
      <w:r>
        <w:t>专业组：参赛对象为专业教师、专业机构从业人员。</w:t>
      </w:r>
    </w:p>
    <w:p>
      <w:pPr>
        <w:pStyle w:val="3"/>
        <w:spacing w:before="201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六、申报说明：</w:t>
      </w:r>
    </w:p>
    <w:p>
      <w:pPr>
        <w:pStyle w:val="8"/>
        <w:numPr>
          <w:ilvl w:val="0"/>
          <w:numId w:val="4"/>
        </w:numPr>
        <w:tabs>
          <w:tab w:val="left" w:pos="1714"/>
        </w:tabs>
        <w:spacing w:before="202" w:after="0" w:line="369" w:lineRule="auto"/>
        <w:ind w:left="782" w:right="796" w:firstLine="619"/>
        <w:jc w:val="left"/>
        <w:rPr>
          <w:sz w:val="30"/>
        </w:rPr>
      </w:pPr>
      <w:r>
        <w:rPr>
          <w:spacing w:val="3"/>
          <w:sz w:val="30"/>
        </w:rPr>
        <w:t>本届比赛实行网上征集作品和评审，所有参赛单位，需确定一位专职人员与组委会对接，负责作品申报工作。活动不收取</w:t>
      </w:r>
    </w:p>
    <w:p>
      <w:pPr>
        <w:spacing w:after="0" w:line="369" w:lineRule="auto"/>
        <w:jc w:val="left"/>
        <w:rPr>
          <w:sz w:val="30"/>
        </w:rPr>
        <w:sectPr>
          <w:pgSz w:w="11910" w:h="16840"/>
          <w:pgMar w:top="1580" w:right="800" w:bottom="1740" w:left="860" w:header="0" w:footer="1558" w:gutter="0"/>
        </w:sectPr>
      </w:pPr>
    </w:p>
    <w:p>
      <w:pPr>
        <w:pStyle w:val="3"/>
        <w:spacing w:before="3"/>
        <w:rPr>
          <w:sz w:val="29"/>
        </w:rPr>
      </w:pPr>
    </w:p>
    <w:p>
      <w:pPr>
        <w:pStyle w:val="3"/>
        <w:spacing w:before="60"/>
        <w:ind w:left="782"/>
      </w:pPr>
      <w:r>
        <w:t>报名费。</w:t>
      </w:r>
    </w:p>
    <w:p>
      <w:pPr>
        <w:pStyle w:val="8"/>
        <w:numPr>
          <w:ilvl w:val="0"/>
          <w:numId w:val="4"/>
        </w:numPr>
        <w:tabs>
          <w:tab w:val="left" w:pos="1724"/>
        </w:tabs>
        <w:spacing w:before="202" w:after="0" w:line="367" w:lineRule="auto"/>
        <w:ind w:left="782" w:right="789" w:firstLine="619"/>
        <w:jc w:val="both"/>
        <w:rPr>
          <w:sz w:val="30"/>
        </w:rPr>
      </w:pPr>
      <w:r>
        <w:rPr>
          <w:spacing w:val="17"/>
          <w:sz w:val="30"/>
        </w:rPr>
        <w:t>所有参赛者必须严格按照组委会申报要求提交作品的电</w:t>
      </w:r>
      <w:r>
        <w:rPr>
          <w:spacing w:val="-5"/>
          <w:sz w:val="30"/>
        </w:rPr>
        <w:t xml:space="preserve">子稿，确保提交作品质量。图片类作品要求 </w:t>
      </w:r>
      <w:r>
        <w:rPr>
          <w:sz w:val="30"/>
        </w:rPr>
        <w:t>JPEG</w:t>
      </w:r>
      <w:r>
        <w:rPr>
          <w:spacing w:val="-8"/>
          <w:sz w:val="30"/>
        </w:rPr>
        <w:t xml:space="preserve"> 格式，色彩模式</w:t>
      </w:r>
      <w:r>
        <w:rPr>
          <w:spacing w:val="-35"/>
          <w:sz w:val="30"/>
        </w:rPr>
        <w:t xml:space="preserve">为 </w:t>
      </w:r>
      <w:r>
        <w:rPr>
          <w:spacing w:val="4"/>
          <w:sz w:val="30"/>
        </w:rPr>
        <w:t>CMYK</w:t>
      </w:r>
      <w:r>
        <w:rPr>
          <w:spacing w:val="-3"/>
          <w:sz w:val="30"/>
        </w:rPr>
        <w:t xml:space="preserve">，单幅作品大小不超过 </w:t>
      </w:r>
      <w:r>
        <w:rPr>
          <w:sz w:val="30"/>
        </w:rPr>
        <w:t>10</w:t>
      </w:r>
      <w:r>
        <w:rPr>
          <w:spacing w:val="12"/>
          <w:sz w:val="30"/>
        </w:rPr>
        <w:t xml:space="preserve"> </w:t>
      </w:r>
      <w:r>
        <w:rPr>
          <w:spacing w:val="4"/>
          <w:sz w:val="30"/>
        </w:rPr>
        <w:t>MB（</w:t>
      </w:r>
      <w:r>
        <w:rPr>
          <w:spacing w:val="6"/>
          <w:sz w:val="30"/>
        </w:rPr>
        <w:t>视频类除外</w:t>
      </w:r>
      <w:r>
        <w:rPr>
          <w:spacing w:val="4"/>
          <w:sz w:val="30"/>
        </w:rPr>
        <w:t>）</w:t>
      </w:r>
      <w:r>
        <w:rPr>
          <w:sz w:val="30"/>
        </w:rPr>
        <w:t>。</w:t>
      </w:r>
    </w:p>
    <w:p>
      <w:pPr>
        <w:pStyle w:val="8"/>
        <w:numPr>
          <w:ilvl w:val="0"/>
          <w:numId w:val="4"/>
        </w:numPr>
        <w:tabs>
          <w:tab w:val="left" w:pos="1714"/>
        </w:tabs>
        <w:spacing w:before="0" w:after="0" w:line="364" w:lineRule="auto"/>
        <w:ind w:left="782" w:right="638" w:firstLine="619"/>
        <w:jc w:val="both"/>
        <w:rPr>
          <w:sz w:val="30"/>
        </w:rPr>
      </w:pPr>
      <w:r>
        <w:rPr>
          <w:spacing w:val="3"/>
          <w:sz w:val="30"/>
        </w:rPr>
        <w:t>参赛单位要做好作品筛选工作，展示最高水平，保障作品</w:t>
      </w:r>
      <w:r>
        <w:rPr>
          <w:sz w:val="30"/>
        </w:rPr>
        <w:t>质量。各校学生组限报作品 30</w:t>
      </w:r>
      <w:r>
        <w:rPr>
          <w:spacing w:val="-17"/>
          <w:sz w:val="30"/>
        </w:rPr>
        <w:t xml:space="preserve"> 组</w:t>
      </w:r>
      <w:r>
        <w:rPr>
          <w:spacing w:val="4"/>
          <w:sz w:val="30"/>
        </w:rPr>
        <w:t>（</w:t>
      </w:r>
      <w:r>
        <w:rPr>
          <w:spacing w:val="9"/>
          <w:sz w:val="30"/>
        </w:rPr>
        <w:t>套</w:t>
      </w:r>
      <w:r>
        <w:rPr>
          <w:spacing w:val="6"/>
          <w:sz w:val="30"/>
        </w:rPr>
        <w:t>）</w:t>
      </w:r>
      <w:r>
        <w:rPr>
          <w:spacing w:val="3"/>
          <w:sz w:val="30"/>
        </w:rPr>
        <w:t>；专业组作品数量不限。</w:t>
      </w:r>
    </w:p>
    <w:p>
      <w:pPr>
        <w:pStyle w:val="8"/>
        <w:numPr>
          <w:ilvl w:val="0"/>
          <w:numId w:val="4"/>
        </w:numPr>
        <w:tabs>
          <w:tab w:val="left" w:pos="1714"/>
        </w:tabs>
        <w:spacing w:before="0" w:after="0" w:line="369" w:lineRule="auto"/>
        <w:ind w:left="782" w:right="796" w:firstLine="619"/>
        <w:jc w:val="left"/>
        <w:rPr>
          <w:sz w:val="30"/>
        </w:rPr>
      </w:pPr>
      <w:r>
        <w:rPr>
          <w:spacing w:val="3"/>
          <w:sz w:val="30"/>
        </w:rPr>
        <w:t>作品正面要注明作品名称信息，不得显示作者姓名和作者</w:t>
      </w:r>
      <w:r>
        <w:rPr>
          <w:spacing w:val="9"/>
          <w:sz w:val="30"/>
        </w:rPr>
        <w:t>单位。</w:t>
      </w:r>
    </w:p>
    <w:p>
      <w:pPr>
        <w:pStyle w:val="8"/>
        <w:numPr>
          <w:ilvl w:val="0"/>
          <w:numId w:val="4"/>
        </w:numPr>
        <w:tabs>
          <w:tab w:val="left" w:pos="1714"/>
        </w:tabs>
        <w:spacing w:before="0" w:after="0" w:line="377" w:lineRule="exact"/>
        <w:ind w:left="1713" w:right="0" w:hanging="313"/>
        <w:jc w:val="left"/>
        <w:rPr>
          <w:sz w:val="30"/>
        </w:rPr>
      </w:pPr>
      <w:r>
        <w:rPr>
          <w:spacing w:val="6"/>
          <w:sz w:val="30"/>
        </w:rPr>
        <w:t>每件</w:t>
      </w:r>
      <w:r>
        <w:rPr>
          <w:spacing w:val="9"/>
          <w:sz w:val="30"/>
        </w:rPr>
        <w:t>（</w:t>
      </w:r>
      <w:r>
        <w:rPr>
          <w:spacing w:val="4"/>
          <w:sz w:val="30"/>
        </w:rPr>
        <w:t>套</w:t>
      </w:r>
      <w:r>
        <w:rPr>
          <w:spacing w:val="9"/>
          <w:sz w:val="30"/>
        </w:rPr>
        <w:t>）</w:t>
      </w:r>
      <w:r>
        <w:rPr>
          <w:spacing w:val="-4"/>
          <w:sz w:val="30"/>
        </w:rPr>
        <w:t xml:space="preserve">学生作品限设计者 </w:t>
      </w:r>
      <w:r>
        <w:rPr>
          <w:spacing w:val="3"/>
          <w:sz w:val="30"/>
        </w:rPr>
        <w:t>1-3</w:t>
      </w:r>
      <w:r>
        <w:rPr>
          <w:spacing w:val="-13"/>
          <w:sz w:val="30"/>
        </w:rPr>
        <w:t xml:space="preserve"> 人，指导教师 </w:t>
      </w:r>
      <w:r>
        <w:rPr>
          <w:sz w:val="30"/>
        </w:rPr>
        <w:t>1</w:t>
      </w:r>
      <w:r>
        <w:rPr>
          <w:spacing w:val="-20"/>
          <w:sz w:val="30"/>
        </w:rPr>
        <w:t xml:space="preserve"> 人。</w:t>
      </w:r>
    </w:p>
    <w:p>
      <w:pPr>
        <w:pStyle w:val="8"/>
        <w:numPr>
          <w:ilvl w:val="0"/>
          <w:numId w:val="4"/>
        </w:numPr>
        <w:tabs>
          <w:tab w:val="left" w:pos="1714"/>
        </w:tabs>
        <w:spacing w:before="201" w:after="0" w:line="369" w:lineRule="auto"/>
        <w:ind w:left="782" w:right="796" w:firstLine="619"/>
        <w:jc w:val="left"/>
        <w:rPr>
          <w:sz w:val="30"/>
        </w:rPr>
      </w:pPr>
      <w:r>
        <w:rPr>
          <w:spacing w:val="3"/>
          <w:sz w:val="30"/>
        </w:rPr>
        <w:t>所有申报作品均要求规范填写“参赛作品登记表”和“参</w:t>
      </w:r>
      <w:r>
        <w:rPr>
          <w:spacing w:val="6"/>
          <w:sz w:val="30"/>
        </w:rPr>
        <w:t>赛作品汇总表”（</w:t>
      </w:r>
      <w:r>
        <w:rPr>
          <w:spacing w:val="4"/>
          <w:sz w:val="30"/>
        </w:rPr>
        <w:t>学生组、专业组</w:t>
      </w:r>
      <w:r>
        <w:rPr>
          <w:spacing w:val="15"/>
          <w:sz w:val="30"/>
        </w:rPr>
        <w:t>）</w:t>
      </w:r>
      <w:r>
        <w:rPr>
          <w:sz w:val="30"/>
        </w:rPr>
        <w:t>。</w:t>
      </w:r>
    </w:p>
    <w:p>
      <w:pPr>
        <w:pStyle w:val="8"/>
        <w:numPr>
          <w:ilvl w:val="0"/>
          <w:numId w:val="4"/>
        </w:numPr>
        <w:tabs>
          <w:tab w:val="left" w:pos="1714"/>
        </w:tabs>
        <w:spacing w:before="0" w:after="0" w:line="367" w:lineRule="auto"/>
        <w:ind w:left="782" w:right="635" w:firstLine="619"/>
        <w:jc w:val="left"/>
        <w:rPr>
          <w:sz w:val="30"/>
        </w:rPr>
      </w:pPr>
      <w:r>
        <w:rPr>
          <w:spacing w:val="3"/>
          <w:sz w:val="30"/>
        </w:rPr>
        <w:t>参赛单位集中提交电子版，不接受单独申报。参赛单位要严格按照专业组、学生组分组整理参赛文件，按照参赛作品类别</w:t>
      </w:r>
      <w:r>
        <w:rPr>
          <w:spacing w:val="4"/>
          <w:sz w:val="30"/>
        </w:rPr>
        <w:t>整理参赛作品。报送资料要涵盖：参赛作品登记表扫描件（打印</w:t>
      </w:r>
      <w:r>
        <w:rPr>
          <w:spacing w:val="1"/>
          <w:sz w:val="30"/>
        </w:rPr>
        <w:t>后手写签名，加盖公章</w:t>
      </w:r>
      <w:r>
        <w:rPr>
          <w:spacing w:val="-32"/>
          <w:sz w:val="30"/>
        </w:rPr>
        <w:t>）</w:t>
      </w:r>
      <w:r>
        <w:rPr>
          <w:spacing w:val="-4"/>
          <w:sz w:val="30"/>
        </w:rPr>
        <w:t xml:space="preserve">；参赛作品汇总表 </w:t>
      </w:r>
      <w:r>
        <w:rPr>
          <w:sz w:val="30"/>
        </w:rPr>
        <w:t>EXCEL</w:t>
      </w:r>
      <w:r>
        <w:rPr>
          <w:spacing w:val="-20"/>
          <w:sz w:val="30"/>
        </w:rPr>
        <w:t xml:space="preserve"> 表格</w:t>
      </w:r>
      <w:r>
        <w:rPr>
          <w:spacing w:val="4"/>
          <w:sz w:val="30"/>
        </w:rPr>
        <w:t>（</w:t>
      </w:r>
      <w:r>
        <w:rPr>
          <w:spacing w:val="5"/>
          <w:sz w:val="30"/>
        </w:rPr>
        <w:t>专业组、学生组分开整理</w:t>
      </w:r>
      <w:r>
        <w:rPr>
          <w:spacing w:val="-70"/>
          <w:sz w:val="30"/>
        </w:rPr>
        <w:t>）</w:t>
      </w:r>
      <w:r>
        <w:rPr>
          <w:spacing w:val="-10"/>
          <w:sz w:val="30"/>
        </w:rPr>
        <w:t>；优秀指导教师、最佳设计师申报表扫描件</w:t>
      </w:r>
      <w:r>
        <w:rPr>
          <w:spacing w:val="9"/>
          <w:sz w:val="30"/>
        </w:rPr>
        <w:t>（</w:t>
      </w:r>
      <w:r>
        <w:rPr>
          <w:sz w:val="30"/>
        </w:rPr>
        <w:t>图</w:t>
      </w:r>
      <w:r>
        <w:rPr>
          <w:spacing w:val="4"/>
          <w:sz w:val="30"/>
        </w:rPr>
        <w:t>片以姓名命名，加盖公章</w:t>
      </w:r>
      <w:r>
        <w:rPr>
          <w:spacing w:val="9"/>
          <w:sz w:val="30"/>
        </w:rPr>
        <w:t>）</w:t>
      </w:r>
      <w:r>
        <w:rPr>
          <w:sz w:val="30"/>
        </w:rPr>
        <w:t>。</w:t>
      </w:r>
    </w:p>
    <w:p>
      <w:pPr>
        <w:pStyle w:val="3"/>
        <w:spacing w:line="367" w:lineRule="auto"/>
        <w:ind w:left="782" w:right="774" w:firstLine="619"/>
        <w:jc w:val="both"/>
      </w:pPr>
      <w:r>
        <w:rPr>
          <w:spacing w:val="10"/>
        </w:rPr>
        <w:t>报送作品电子稿时以“单位全称+第二届创意河南”命名文</w:t>
      </w:r>
      <w:r>
        <w:rPr>
          <w:spacing w:val="3"/>
        </w:rPr>
        <w:t>件名，二级文件夹按专业组、学生组命名。三级文件夹按作品申报类别命名，如视觉传达设计类等；四级文件夹按作品申报类别</w:t>
      </w:r>
      <w:r>
        <w:rPr>
          <w:spacing w:val="-6"/>
        </w:rPr>
        <w:t>小类排序，如标志及形象设计类；五级文件夹按作品名称+作者姓</w:t>
      </w:r>
      <w:r>
        <w:rPr>
          <w:spacing w:val="7"/>
        </w:rPr>
        <w:t>名排序，如</w:t>
      </w:r>
      <w:r>
        <w:t>**</w:t>
      </w:r>
      <w:r>
        <w:rPr>
          <w:spacing w:val="4"/>
        </w:rPr>
        <w:t>标志设计+张</w:t>
      </w:r>
      <w:r>
        <w:t>**</w:t>
      </w:r>
      <w:r>
        <w:rPr>
          <w:spacing w:val="3"/>
        </w:rPr>
        <w:t xml:space="preserve"> 。</w:t>
      </w:r>
    </w:p>
    <w:p>
      <w:pPr>
        <w:spacing w:after="0" w:line="367" w:lineRule="auto"/>
        <w:jc w:val="both"/>
        <w:sectPr>
          <w:pgSz w:w="11910" w:h="16840"/>
          <w:pgMar w:top="1580" w:right="800" w:bottom="1740" w:left="860" w:header="0" w:footer="1558" w:gutter="0"/>
        </w:sectPr>
      </w:pPr>
    </w:p>
    <w:p>
      <w:pPr>
        <w:pStyle w:val="3"/>
        <w:spacing w:before="3"/>
        <w:rPr>
          <w:sz w:val="29"/>
        </w:rPr>
      </w:pPr>
    </w:p>
    <w:p>
      <w:pPr>
        <w:pStyle w:val="8"/>
        <w:numPr>
          <w:ilvl w:val="0"/>
          <w:numId w:val="4"/>
        </w:numPr>
        <w:tabs>
          <w:tab w:val="left" w:pos="1714"/>
        </w:tabs>
        <w:spacing w:before="60" w:after="0" w:line="367" w:lineRule="auto"/>
        <w:ind w:left="782" w:right="796" w:firstLine="619"/>
        <w:jc w:val="left"/>
        <w:rPr>
          <w:sz w:val="30"/>
        </w:rPr>
      </w:pPr>
      <w:r>
        <w:rPr>
          <w:spacing w:val="3"/>
          <w:sz w:val="30"/>
        </w:rPr>
        <w:t>各参赛单位要规范、准确填写各类参赛表格，作品不符合要求，信息不准确不予评审。</w:t>
      </w:r>
    </w:p>
    <w:p>
      <w:pPr>
        <w:pStyle w:val="3"/>
        <w:tabs>
          <w:tab w:val="left" w:pos="6203"/>
        </w:tabs>
        <w:spacing w:line="380" w:lineRule="exact"/>
        <w:ind w:left="1401"/>
      </w:pPr>
      <w:r>
        <w:rPr>
          <w:spacing w:val="4"/>
        </w:rPr>
        <w:t>9.</w:t>
      </w:r>
      <w:r>
        <w:rPr>
          <w:spacing w:val="9"/>
        </w:rPr>
        <w:t>大</w:t>
      </w:r>
      <w:r>
        <w:rPr>
          <w:spacing w:val="4"/>
        </w:rPr>
        <w:t>赛</w:t>
      </w:r>
      <w:r>
        <w:rPr>
          <w:spacing w:val="9"/>
        </w:rPr>
        <w:t>邮</w:t>
      </w:r>
      <w:r>
        <w:rPr>
          <w:spacing w:val="4"/>
        </w:rPr>
        <w:t>箱</w:t>
      </w:r>
      <w:r>
        <w:rPr>
          <w:spacing w:val="3"/>
        </w:rPr>
        <w:t>：</w:t>
      </w:r>
      <w:r>
        <w:fldChar w:fldCharType="begin"/>
      </w:r>
      <w:r>
        <w:instrText xml:space="preserve"> HYPERLINK "mailto:2855185712@qq.com" \h </w:instrText>
      </w:r>
      <w:r>
        <w:fldChar w:fldCharType="separate"/>
      </w:r>
      <w:r>
        <w:rPr>
          <w:spacing w:val="3"/>
        </w:rPr>
        <w:t>2855185712@qq.com</w:t>
      </w:r>
      <w:r>
        <w:rPr>
          <w:spacing w:val="3"/>
        </w:rPr>
        <w:fldChar w:fldCharType="end"/>
      </w:r>
      <w:r>
        <w:rPr>
          <w:spacing w:val="3"/>
        </w:rPr>
        <w:tab/>
      </w:r>
      <w:r>
        <w:rPr>
          <w:spacing w:val="3"/>
        </w:rPr>
        <w:t>QQ</w:t>
      </w:r>
      <w:r>
        <w:rPr>
          <w:spacing w:val="-69"/>
        </w:rPr>
        <w:t xml:space="preserve"> </w:t>
      </w:r>
      <w:r>
        <w:rPr>
          <w:spacing w:val="9"/>
        </w:rPr>
        <w:t>群</w:t>
      </w:r>
      <w:r>
        <w:rPr>
          <w:spacing w:val="4"/>
        </w:rPr>
        <w:t>号</w:t>
      </w:r>
      <w:r>
        <w:rPr>
          <w:spacing w:val="3"/>
        </w:rPr>
        <w:t>：644238771</w:t>
      </w:r>
      <w:r>
        <w:t>。</w:t>
      </w:r>
    </w:p>
    <w:p>
      <w:pPr>
        <w:pStyle w:val="3"/>
        <w:spacing w:before="206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七、奖项设立</w:t>
      </w:r>
    </w:p>
    <w:p>
      <w:pPr>
        <w:pStyle w:val="8"/>
        <w:numPr>
          <w:ilvl w:val="0"/>
          <w:numId w:val="5"/>
        </w:numPr>
        <w:tabs>
          <w:tab w:val="left" w:pos="1714"/>
        </w:tabs>
        <w:spacing w:before="202" w:after="0" w:line="240" w:lineRule="auto"/>
        <w:ind w:left="1713" w:right="0" w:hanging="313"/>
        <w:jc w:val="left"/>
        <w:rPr>
          <w:sz w:val="30"/>
        </w:rPr>
      </w:pPr>
      <w:r>
        <w:rPr>
          <w:spacing w:val="3"/>
          <w:sz w:val="30"/>
        </w:rPr>
        <w:t>专业组、学生组分设金、银、铜奖及优秀奖；</w:t>
      </w:r>
    </w:p>
    <w:p>
      <w:pPr>
        <w:pStyle w:val="8"/>
        <w:numPr>
          <w:ilvl w:val="0"/>
          <w:numId w:val="5"/>
        </w:numPr>
        <w:tabs>
          <w:tab w:val="left" w:pos="1714"/>
        </w:tabs>
        <w:spacing w:before="201" w:after="0" w:line="240" w:lineRule="auto"/>
        <w:ind w:left="1713" w:right="0" w:hanging="313"/>
        <w:jc w:val="left"/>
        <w:rPr>
          <w:sz w:val="30"/>
        </w:rPr>
      </w:pPr>
      <w:r>
        <w:rPr>
          <w:spacing w:val="3"/>
          <w:sz w:val="30"/>
        </w:rPr>
        <w:t>设优秀指导教师奖、最佳设计师奖；</w:t>
      </w:r>
    </w:p>
    <w:p>
      <w:pPr>
        <w:pStyle w:val="8"/>
        <w:numPr>
          <w:ilvl w:val="0"/>
          <w:numId w:val="5"/>
        </w:numPr>
        <w:tabs>
          <w:tab w:val="left" w:pos="1714"/>
        </w:tabs>
        <w:spacing w:before="201" w:after="0" w:line="240" w:lineRule="auto"/>
        <w:ind w:left="1713" w:right="0" w:hanging="313"/>
        <w:jc w:val="left"/>
        <w:rPr>
          <w:sz w:val="30"/>
        </w:rPr>
      </w:pPr>
      <w:r>
        <w:rPr>
          <w:spacing w:val="3"/>
          <w:sz w:val="30"/>
        </w:rPr>
        <w:t>对活动组织成绩优异的单位授予优秀组织奖。</w:t>
      </w:r>
    </w:p>
    <w:p>
      <w:pPr>
        <w:pStyle w:val="3"/>
        <w:spacing w:before="207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八、知识产权</w:t>
      </w:r>
      <w:r>
        <w:rPr>
          <w:rFonts w:hint="eastAsia" w:ascii="黑体" w:eastAsia="黑体"/>
          <w:highlight w:val="none"/>
        </w:rPr>
        <w:t>及其它</w:t>
      </w:r>
      <w:r>
        <w:rPr>
          <w:rFonts w:hint="eastAsia" w:ascii="黑体" w:eastAsia="黑体"/>
        </w:rPr>
        <w:t>说明</w:t>
      </w:r>
    </w:p>
    <w:p>
      <w:pPr>
        <w:pStyle w:val="3"/>
        <w:spacing w:before="201" w:line="367" w:lineRule="auto"/>
        <w:ind w:left="782" w:right="776" w:firstLine="619"/>
        <w:jc w:val="both"/>
      </w:pPr>
      <w:r>
        <w:t>1、参赛作品的著作权归申报人所有，大赛组委会和主办方有再使用权，以便展览、宣传、复制和印刷出版，其他单位和个人使用须取得著作权人的同意。所有参赛者不得要求组委会退回所提交的参评资料，不提出任何形式的索偿要求。</w:t>
      </w:r>
    </w:p>
    <w:p>
      <w:pPr>
        <w:pStyle w:val="3"/>
        <w:spacing w:line="380" w:lineRule="exact"/>
        <w:ind w:left="1401"/>
        <w:jc w:val="both"/>
      </w:pPr>
      <w:r>
        <w:t>2、作品申报时间：参赛作品请在 2020 年 10 月 12 日至 10</w:t>
      </w:r>
    </w:p>
    <w:p>
      <w:pPr>
        <w:pStyle w:val="3"/>
        <w:spacing w:before="202" w:line="369" w:lineRule="auto"/>
        <w:ind w:left="782" w:right="796"/>
        <w:jc w:val="both"/>
      </w:pPr>
      <w:r>
        <w:rPr>
          <w:spacing w:val="-16"/>
        </w:rPr>
        <w:t xml:space="preserve">月 </w:t>
      </w:r>
      <w:r>
        <w:t>23</w:t>
      </w:r>
      <w:r>
        <w:rPr>
          <w:spacing w:val="-9"/>
        </w:rPr>
        <w:t xml:space="preserve"> 日，由参赛单位负责人统一发送至大赛邮箱，逾期将不予受</w:t>
      </w:r>
      <w:r>
        <w:rPr>
          <w:spacing w:val="9"/>
        </w:rPr>
        <w:t>理。</w:t>
      </w:r>
    </w:p>
    <w:p>
      <w:pPr>
        <w:pStyle w:val="3"/>
        <w:spacing w:line="376" w:lineRule="exact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九、媒体宣传</w:t>
      </w:r>
    </w:p>
    <w:p>
      <w:pPr>
        <w:pStyle w:val="3"/>
        <w:spacing w:before="201" w:line="367" w:lineRule="auto"/>
        <w:ind w:left="782" w:right="642" w:firstLine="619"/>
      </w:pPr>
      <w:r>
        <w:t>本届大赛由大河美术报、河南电视台、河南文化网、</w:t>
      </w:r>
      <w:r>
        <w:rPr>
          <w:highlight w:val="none"/>
        </w:rPr>
        <w:t>映象</w:t>
      </w:r>
      <w:r>
        <w:t>网、新浪河南网、大河网、中国设计在线网、包联网、河南文化产业网等提供宣传。</w:t>
      </w:r>
    </w:p>
    <w:p>
      <w:pPr>
        <w:pStyle w:val="3"/>
        <w:spacing w:line="382" w:lineRule="exact"/>
        <w:ind w:left="1401"/>
        <w:rPr>
          <w:rFonts w:hint="eastAsia" w:ascii="黑体" w:eastAsia="黑体"/>
        </w:rPr>
      </w:pPr>
      <w:r>
        <w:rPr>
          <w:rFonts w:hint="eastAsia" w:ascii="黑体" w:eastAsia="黑体"/>
        </w:rPr>
        <w:t>十、联系方式</w:t>
      </w:r>
    </w:p>
    <w:p>
      <w:pPr>
        <w:pStyle w:val="3"/>
        <w:spacing w:before="202"/>
        <w:ind w:left="1401"/>
      </w:pPr>
      <w:r>
        <w:t>地址：郑州市紫荆山南路 666 号黄河科技学院（南校区）设</w:t>
      </w:r>
    </w:p>
    <w:p>
      <w:pPr>
        <w:pStyle w:val="3"/>
        <w:spacing w:before="206"/>
        <w:ind w:left="782"/>
        <w:jc w:val="both"/>
      </w:pPr>
      <w:r>
        <w:t>计艺术科教中心南楼 208 工作室。</w:t>
      </w:r>
    </w:p>
    <w:p>
      <w:pPr>
        <w:spacing w:after="0"/>
        <w:jc w:val="both"/>
        <w:sectPr>
          <w:pgSz w:w="11910" w:h="16840"/>
          <w:pgMar w:top="1580" w:right="800" w:bottom="1740" w:left="860" w:header="0" w:footer="1558" w:gutter="0"/>
        </w:sectPr>
      </w:pPr>
    </w:p>
    <w:p>
      <w:pPr>
        <w:pStyle w:val="3"/>
        <w:spacing w:before="3"/>
        <w:rPr>
          <w:sz w:val="29"/>
        </w:rPr>
      </w:pPr>
    </w:p>
    <w:p>
      <w:pPr>
        <w:pStyle w:val="3"/>
        <w:spacing w:before="60"/>
        <w:ind w:left="1401"/>
      </w:pPr>
      <w:r>
        <w:t>邮编：450063</w:t>
      </w:r>
    </w:p>
    <w:p>
      <w:pPr>
        <w:pStyle w:val="3"/>
        <w:tabs>
          <w:tab w:val="left" w:pos="3884"/>
        </w:tabs>
        <w:spacing w:before="202" w:line="364" w:lineRule="auto"/>
        <w:ind w:left="2640" w:right="2806" w:hanging="1239"/>
      </w:pPr>
      <w:r>
        <w:rPr>
          <w:spacing w:val="9"/>
        </w:rPr>
        <w:t>联系</w:t>
      </w:r>
      <w:r>
        <w:rPr>
          <w:spacing w:val="4"/>
        </w:rPr>
        <w:t>人</w:t>
      </w:r>
      <w:r>
        <w:rPr>
          <w:spacing w:val="9"/>
        </w:rPr>
        <w:t>：</w:t>
      </w:r>
      <w:r>
        <w:rPr>
          <w:spacing w:val="4"/>
        </w:rPr>
        <w:t>张</w:t>
      </w:r>
      <w:r>
        <w:rPr>
          <w:spacing w:val="9"/>
        </w:rPr>
        <w:t>晓</w:t>
      </w:r>
      <w:r>
        <w:t>辉</w:t>
      </w:r>
      <w:r>
        <w:tab/>
      </w:r>
      <w:r>
        <w:rPr>
          <w:spacing w:val="3"/>
        </w:rPr>
        <w:t>13663802101（</w:t>
      </w:r>
      <w:r>
        <w:rPr>
          <w:spacing w:val="4"/>
        </w:rPr>
        <w:t>微</w:t>
      </w:r>
      <w:r>
        <w:rPr>
          <w:spacing w:val="9"/>
        </w:rPr>
        <w:t>信同</w:t>
      </w:r>
      <w:r>
        <w:rPr>
          <w:spacing w:val="4"/>
        </w:rPr>
        <w:t>号</w:t>
      </w:r>
      <w:r>
        <w:rPr>
          <w:spacing w:val="-12"/>
        </w:rPr>
        <w:t xml:space="preserve">） </w:t>
      </w:r>
      <w:r>
        <w:rPr>
          <w:spacing w:val="9"/>
        </w:rPr>
        <w:t>董青</w:t>
      </w:r>
      <w:r>
        <w:rPr>
          <w:spacing w:val="4"/>
        </w:rPr>
        <w:t>竹：13633831552（微</w:t>
      </w:r>
      <w:r>
        <w:rPr>
          <w:spacing w:val="9"/>
        </w:rPr>
        <w:t>信同</w:t>
      </w:r>
      <w:r>
        <w:rPr>
          <w:spacing w:val="4"/>
        </w:rPr>
        <w:t>号</w:t>
      </w:r>
      <w:r>
        <w:t>）</w:t>
      </w:r>
    </w:p>
    <w:p>
      <w:pPr>
        <w:pStyle w:val="3"/>
        <w:spacing w:line="465" w:lineRule="exact"/>
        <w:ind w:left="2640"/>
      </w:pPr>
      <w:r>
        <w:t>李</w:t>
      </w:r>
      <w:r>
        <w:rPr>
          <w:rFonts w:hint="eastAsia" w:ascii="微软雅黑" w:eastAsia="微软雅黑"/>
        </w:rPr>
        <w:t>堃</w:t>
      </w:r>
      <w:r>
        <w:t>：13937153135（微信同号）</w:t>
      </w:r>
    </w:p>
    <w:p>
      <w:pPr>
        <w:pStyle w:val="3"/>
        <w:spacing w:before="129" w:line="364" w:lineRule="auto"/>
        <w:ind w:left="2640" w:right="2806"/>
        <w:sectPr>
          <w:pgSz w:w="11910" w:h="16840"/>
          <w:pgMar w:top="1580" w:right="800" w:bottom="1740" w:left="860" w:header="0" w:footer="1558" w:gutter="0"/>
        </w:sectPr>
      </w:pPr>
      <w:r>
        <w:t>徐照芳：13938493376（微信同号） 尚华楠：13526896867（微信同号）</w:t>
      </w:r>
      <w:bookmarkStart w:id="0" w:name="_GoBack"/>
      <w:bookmarkEnd w:id="0"/>
    </w:p>
    <w:p>
      <w:pPr>
        <w:tabs>
          <w:tab w:val="left" w:pos="6674"/>
        </w:tabs>
        <w:spacing w:line="240" w:lineRule="auto"/>
        <w:ind w:right="0"/>
        <w:rPr>
          <w:rFonts w:ascii="Times New Roman"/>
          <w:sz w:val="20"/>
        </w:rPr>
      </w:pPr>
    </w:p>
    <w:sectPr>
      <w:footerReference r:id="rId5" w:type="even"/>
      <w:pgSz w:w="11910" w:h="16840"/>
      <w:pgMar w:top="1580" w:right="800" w:bottom="280" w:left="8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266752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9563100</wp:posOffset>
              </wp:positionV>
              <wp:extent cx="788035" cy="217805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.95pt;margin-top:753pt;height:17.15pt;width:62.05pt;mso-position-horizontal-relative:page;mso-position-vertical-relative:page;z-index:-255049728;mso-width-relative:page;mso-height-relative:page;" filled="f" stroked="f" coordsize="21600,21600" o:gfxdata="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FUYYm2gAAAA4BAAAPAAAAAAAA&#10;AAEAIAAAACIAAABkcnMvZG93bnJldi54bWxQSwECFAAUAAAACACHTuJAxtTcxp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265728" behindDoc="1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9589135</wp:posOffset>
              </wp:positionV>
              <wp:extent cx="788035" cy="217805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  <w:jc w:val="center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64.95pt;margin-top:755.05pt;height:17.15pt;width:62.05pt;mso-position-horizontal-relative:page;mso-position-vertical-relative:page;z-index:-255050752;mso-width-relative:page;mso-height-relative:page;" filled="f" stroked="f" coordsize="21600,21600" o:gfxdata="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ljuuNoAAAAOAQAADwAAAAAA&#10;AAABACAAAAAiAAAAZHJzL2Rvd25yZXYueG1sUEsBAhQAFAAAAAgAh07iQJB/l2G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  <w:jc w:val="center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82" w:hanging="312"/>
        <w:jc w:val="left"/>
      </w:pPr>
      <w:rPr>
        <w:rFonts w:hint="default" w:ascii="仿宋_GB2312" w:hAnsi="仿宋_GB2312" w:eastAsia="仿宋_GB2312" w:cs="仿宋_GB2312"/>
        <w:spacing w:val="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6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72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9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5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2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58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04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51" w:hanging="31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713" w:hanging="312"/>
        <w:jc w:val="left"/>
      </w:pPr>
      <w:rPr>
        <w:rFonts w:hint="default" w:ascii="仿宋_GB2312" w:hAnsi="仿宋_GB2312" w:eastAsia="仿宋_GB2312" w:cs="仿宋_GB2312"/>
        <w:spacing w:val="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72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24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77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29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82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4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86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9" w:hanging="312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713" w:hanging="312"/>
        <w:jc w:val="left"/>
      </w:pPr>
      <w:rPr>
        <w:rFonts w:hint="default" w:ascii="仿宋_GB2312" w:hAnsi="仿宋_GB2312" w:eastAsia="仿宋_GB2312" w:cs="仿宋_GB2312"/>
        <w:spacing w:val="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72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24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77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29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82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4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86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9" w:hanging="312"/>
      </w:pPr>
      <w:rPr>
        <w:rFonts w:hint="default"/>
        <w:lang w:val="zh-CN" w:eastAsia="zh-CN" w:bidi="zh-CN"/>
      </w:rPr>
    </w:lvl>
  </w:abstractNum>
  <w:abstractNum w:abstractNumId="3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713" w:hanging="312"/>
        <w:jc w:val="left"/>
      </w:pPr>
      <w:rPr>
        <w:rFonts w:hint="default" w:ascii="仿宋_GB2312" w:hAnsi="仿宋_GB2312" w:eastAsia="仿宋_GB2312" w:cs="仿宋_GB2312"/>
        <w:spacing w:val="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72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24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77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29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82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4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86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9" w:hanging="312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718" w:hanging="312"/>
        <w:jc w:val="left"/>
      </w:pPr>
      <w:rPr>
        <w:rFonts w:hint="default" w:ascii="仿宋_GB2312" w:hAnsi="仿宋_GB2312" w:eastAsia="仿宋_GB2312" w:cs="仿宋_GB2312"/>
        <w:b/>
        <w:bCs/>
        <w:spacing w:val="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72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24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77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29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82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4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86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9" w:hanging="31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A75BA"/>
    <w:rsid w:val="134A3E0C"/>
    <w:rsid w:val="1B8537DE"/>
    <w:rsid w:val="5C521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3" w:right="65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01"/>
      <w:ind w:left="782" w:hanging="31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2020-07-16T01:44:00Z</dcterms:created>
  <dc:creator>文印员</dc:creator>
  <cp:lastModifiedBy>unreal</cp:lastModifiedBy>
  <dcterms:modified xsi:type="dcterms:W3CDTF">2020-07-16T01:52:41Z</dcterms:modified>
  <dc:title>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  <property fmtid="{D5CDD505-2E9C-101B-9397-08002B2CF9AE}" pid="5" name="KSOProductBuildVer">
    <vt:lpwstr>2052-11.1.0.9828</vt:lpwstr>
  </property>
</Properties>
</file>